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Symeonitów – dwadzieścia dwa tysiące dwieście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Symeonitów — dwadzieścia dwa tysiące dwieście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Symeonitów;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były domy Symeonitów, których było dwadzieścia i dwa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domy z pokolenia Symeon, których wszytek poczet był dwadzieścia dwa tysiąca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Symeonitów: dwadzieścia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Symeonitów. A było ich dwadzieścia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Symeonitów: dwadzieścia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Symeonitów - dwadzieścia dwa tysiące dwieście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rody Symeonitów: 22. 200.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Szimonitów, dwadzieścia dwa tysiące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Симеона за його переписом, двадцять дві тисячі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Szymeonidów dwadzieścia dwa tysiące dwieście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Symeonitów – dwadzieścia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Spadek liczebny plemienia Symeona, z 59.300 na 22.200 mógł się łączyć z plagą spowodowaną przez Zimriego, zob. &lt;x&gt;40 25:9&lt;/x&gt;,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2024-04-28T21:17:07Z</dcterms:modified>
</cp:coreProperties>
</file>