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8"/>
        <w:gridCol w:w="1854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Symeonitów – dwadzieścia dwa tysiące dwieście (osób).*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Spadek liczebny plemienia Symeona, z 59.300 na 22.200 mógł się łączyć z plagą spowodowaną przez Zimriego, zob. &lt;x&gt;40 25:9&lt;/x&gt;, 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2024-04-29T02:18:57Z</dcterms:modified>
</cp:coreProperties>
</file>