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Gada* według ich rodzin to: od Sefona** rodzina Sefonitów, od Chagiego rodzina Chagitów, od Szuniego rodzina Szunitów;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dane dotyczące Gada umieszczone są po danych dotyczących Zebulona.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&lt;x&gt;10 46:16&lt;/x&gt; Sifion.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2024-04-28T22:40:18Z</dcterms:modified>
</cp:coreProperties>
</file>