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Oznitów, Eri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Oznitów, 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którego dom Oznitów; Hery, od którego dom Herytów;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tego dom Oznitów; Her, od tego dom Heritów;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wywodzi się rodzina Ozniitów; od Eriego wywodzi się rodzina Eriitów;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–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- ród 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ród Oznitów, od Eriego ród Eritów,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Ozniego rodzina Oznitów, od Eriego rodzina Erytów,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Юди за їхніми родами були: Силом рід Силома; Фарес рід Фареса; Зара рід Зарая.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Oznaiasza rodzina Oznidów; od Erego rodzina Erydów;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rodzina Oznitów; od Eriego rodzina Eritów;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2024-04-29T07:45:29Z</dcterms:modified>
</cp:coreProperties>
</file>