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Judy objętych spisem, siedemdziesiąt sześć tysięcy pięćset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2024-04-28T19:42:11Z</dcterms:modified>
</cp:coreProperties>
</file>