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0"/>
        <w:gridCol w:w="194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rodzina Jaszubitów, od Szimrona rodzina Szimronitów.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2024-04-28T20:50:55Z</dcterms:modified>
</cp:coreProperties>
</file>