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Issachara. Spisem objęto wśród nich sześćdziesiąt cztery tysiące trzysta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Issachara według ich spisu,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Isascharowe, wedle pocztów ich sześćdziesiąt tysięcy i cztery,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Issachar, których poczet był sześćdziesiąt cztery tysiące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Issachara: według tego, jak zostali spisani –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spisem. A było ich sześćdziesiąt cztery tysiące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Issachara według spisu: sześćdziesiąt cztery tysiące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Issachara - sześćdziesiąt cztery tysiące trzysta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Issachara: 64. 300.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Jisachara. Spisano ich sześćdziesiąt cztery tysiące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Азені рід Азенія; Адді рід Аддія;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Issachara; według ich spisanych sześćdziesiąt cztery tysiące trzysta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Issachara – ich spisanych: sześćdziesiąt cztery tysiące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2024-04-29T01:45:42Z</dcterms:modified>
</cp:coreProperties>
</file>