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1657"/>
        <w:gridCol w:w="6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(synów) Zebulona objętych spisem, sześćdziesiąt tysięcy pięćset (osób).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2024-04-29T03:16:03Z</dcterms:modified>
</cp:coreProperties>
</file>