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Asriel, rodzina Asrielitów, i Szechem, rodzina Szechemitów,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Asriel i od niego rodzina Asrielitów, Szekem i od niego rodzina Szekemitów,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Asriel,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Asrielitów, Szechem,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Szechemitów;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Asryjel, od którego dom Asryjelitów; i Sechem, od którego dom Sechemitów;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Asriel, od którego dom Asrielitów, i Sechem, od którego dom Sechemitów,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Asriel, od którego pochodzi ród Asrielitów; i Sychem, od którego pochodzi ród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wywodzi się rodzina Asrielitów, od Szechema wywodzi się rodzina Szechemitów,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Asriel, od którego pochodzi ród Asrielitów, i Sychem, od którego pochodzi ród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Asriel, od którego pochodzi ród Asrielitów, i Sychem, od którego pochodzi ród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ród Asrielitów, od Szekema ród Szekemitów;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Asriela rodzina Asrielitów, a od Szechema rodzina Szichmitów.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Асира за їхнім переписом, пятдесять три тисячі чотириста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rodzina Asrielidów; od Szechema rodzina Szechemidów;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rodzina Asrielitów; od Szechema rodzina Szechemitów;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2024-04-29T04:55:31Z</dcterms:modified>
</cp:coreProperties>
</file>