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7"/>
        <w:gridCol w:w="2023"/>
        <w:gridCol w:w="5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Asriel, rodzina Asrielitów, i Szechem, rodzina Szechemitów,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2024-04-28T19:47:03Z</dcterms:modified>
</cp:coreProperties>
</file>