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Selofchad, syn Chefera. Ten nie miał synów, ale tylko córki, a imiona córek Selofchada to: Machla i Noa, Chogla, Milka i Tirsa.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2024-04-28T19:43:00Z</dcterms:modified>
</cp:coreProperties>
</file>