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3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Szutelacha: od Erana* rodzina Eranitów.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Szutelacha: Eran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synowie Szutelacha: Eran,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synowie Sutalego: Heran, od którego dom Heranitów.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Sutala był Heran, od którego dom Heranitów.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synowie Szutelacha: Eran, od którego pochodzi ród 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Szutelacha to: Od Erana wywodzi się rodzina 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potomkowie Szutelacha: Eran, od którego pochodzi ród 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Szutelacha jest Eran, od którego pochodzi ród 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Szutelacha: od Erana [pochodzi] ród Eranidów.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potomkowie Szutelacha: od Erana rodzina Eranitów.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Сумаер рід Сумаера; і Офер рід Офера.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Szuthelacha: Od Erana rodzina Eranidów.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Szutelacha: od Erana rodzina Eranitów.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Edan.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2024-04-28T19:39:47Z</dcterms:modified>
</cp:coreProperties>
</file>