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Szufama rodzina Szufamitów, od Chufama rodzina Chufamitów.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2024-04-29T01:15:39Z</dcterms:modified>
</cp:coreProperties>
</file>