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59"/>
        <w:gridCol w:w="6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Beniamina według ich rodzin. A było ich objętych spisem czterdzieści pięć tysięcy sześćset (osób).*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 Mss różne liczby.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2024-04-28T21:30:43Z</dcterms:modified>
</cp:coreProperties>
</file>