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Aszera objętych spisem, pięćdziesiąt trzy tysiące czterysta (osób).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2024-04-29T01:29:46Z</dcterms:modified>
</cp:coreProperties>
</file>