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 i od niego rodzina Jeserytów, Szilem i od niego rodzina Szilemitów.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Jeserytów, Szillem,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Jeser, od którego dom Jeserytów; 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wywodzi się rodzina Jeserytów, od Szillema wywodzi się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–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- ród Jeserytów; od Szillema -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ród Jecerytów,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Jecera rodzina Jecrytów, od Szilema rodzina Szilemitów.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Єсер рід Єсера; Селлім рід Селліма.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Jerydów; od Szyllema rodzina Szyllemidów.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Jecerytów;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2024-04-28T19:55:05Z</dcterms:modified>
</cp:coreProperties>
</file>