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rodzina Jeserytów, od Szillema rodzina Szillemitów.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2024-04-28T23:49:47Z</dcterms:modified>
</cp:coreProperties>
</file>