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39"/>
        <w:gridCol w:w="6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pierworodny Izraela. Synowie Rubena to: Henoch, rodzina Henochitów, od Palu rodzina Paluitów;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2024-04-28T20:49:00Z</dcterms:modified>
</cp:coreProperties>
</file>