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Naftalego według ich rodzin objętych spisem. Było ich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Neftalego według ich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Neftalimowe, według familii ich, a poczet ich czterdzieści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Neftali według domów swoich: których poczet czterdzieści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Neftalego: według tego, jak zostali spisani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Naftaliego, według swoich rodzin objętych spisem. A było ich czterdzieści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według spisu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Neftalego - czterdzieści pięć tysięcy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(ze swymi rodami): 45. 400.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Naftalego według ich rodzin, ich spis [objął] czterdzieści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Нефталіма за їхнім переписом, сорок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Neftalego; ich spisanych według ich rodzin było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Naftalego według ich rodzin, a ich spisanych było czterdzieści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2024-04-29T02:16:11Z</dcterms:modified>
</cp:coreProperties>
</file>