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Naftalego według ich rodzin objętych spisem, czterdzieści pięć tysięcy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30.300.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2024-04-29T01:20:26Z</dcterms:modified>
</cp:coreProperties>
</file>