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spisy synów Izraela:* sześćset jeden tysięcy siedemset trzydzieści (osób).**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Izraelitów było sześćset jeden tysięcy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liczba synów Izraela: sześćset jeden tysięcy siedmiuset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liczba synów Izraelskich, sześć kroć sto tysięcy i tysiąc, siedem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summa synów Izraelowych, którzy policzeni są sześćset tysięcy tysiąc siedm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zaś liczba wszystkich Izraelitów: według tego, jak zostali spisani – sześćset jeden tysięcy siedemset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Objętych spisem synów izraelskich było sześćset jeden tysięcy siedemset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spisanych Izraelitów wyniosła sześćset jeden tysięcy siedmiuset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spisanych Izraelitów wynosiła ogółem sześćset jeden tysięcy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[wszystkich] synów Izraela obejmował: 601. 730.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spis synów Jisraela - sześćset dziesięć tysięcy siedmiuset trzydziestu.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перепис ізраїльських синів шістьсот одна тисяча сімсот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z synów Israela sześćset tysięcy tysiąc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spośród synów Izraela – sześćset jeden tysięcy siedmiuset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1:1-46&lt;/x&gt;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Spisanych na pustyni było 603.550 osób, zob. &lt;x&gt;40 1:1-46&lt;/x&gt;.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2024-04-28T21:18:49Z</dcterms:modified>
</cp:coreProperties>
</file>