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losowanie. Otrzymają oni dziedzictwo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jednak będzie rozdzielona przez losowanie; otrzymają dziedzictwo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losem niech będzie rozdzielona ziemia; według imion pokoleń ojców swych dziedzictwo brać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tak, aby los ziemię dzielił pokoleniom i familiom.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ma być dzielony losem, a dziedzictwo mają otrzymać według liczby imion w 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będzie przydzielona przez losowanie; dziedzictwo otrzymają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dzielona przez losowanie, a dziedzictwo będą otrzymywać według nazw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rozdzielona przez losowanie. Otrzymają więc dziedzictwo przez losowanie imion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ma być rozdzielona przez losowanie; oni otrzymają więc dziedzictwo według [losowania] imion pokoleń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przez los podzielisz ziemię. Odziedziczą ją według imion plemion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розділиться земля. дадуть насліддя іменам за племенами їхніх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 będzie rozdzielona tylko losem; będą brać udziały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rozdzielana tylko przez losowanie. Według imion plemion ich ojców otrzymają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2024-04-29T07:24:44Z</dcterms:modified>
</cp:coreProperties>
</file>