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Lewici* objęci spisem według ich rodzin:** od Gerszona rodzina Gerszonitów, od Kehata rodzina Kehatytów, od Merariego rodzina Merarytów.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synowie Lewiego.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3:40-43&lt;/x&gt;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2024-04-29T04:43:22Z</dcterms:modified>
</cp:coreProperties>
</file>