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Lewiego:* rodzina Libnitów, rodzina Hebronitów, rodzina Machlitów,** rodzina Muszytów, rodzina Korachitów. Kehat zaś zrodził Amrama.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synów Lewiego.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Korachitów.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2024-04-28T19:01:47Z</dcterms:modified>
</cp:coreProperties>
</file>