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ich objętych spisem dwadzieścia trzy tysiące, wszystkich mężczyzn od jednego miesiąca życia wzwyż,* nie zostali oni bowiem spisani wśród synów Izraela, gdyż wśród synów Izraela nie dano im dziedzictwa.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liczba wzrosła z 22.000 na 23.000, zob. &lt;x&gt;40 3:39&lt;/x&gt;.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2024-04-29T01:04:38Z</dcterms:modified>
</cp:coreProperties>
</file>