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Izraela na stepach Moabu,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2024-04-28T23:05:26Z</dcterms:modified>
</cp:coreProperties>
</file>