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 i syna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rodziny Manassesa, syna Józefa. Były nimi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 z rodu Manassesa, syna Józefa; a to są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przyszły córki Salfaada, syna Heferowego, syna Galaadowego, syna Machyrowego, syna Manasesowego, z pokolenia Manasesa syna Józefowego; a te są imiona córek jego: Machla, Noa i Hegla, i Melcha i Tersa;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córki Salfaad, syna Hefer, syna Galaad, syna Machir, syna Manasse, który był synem Jozefowym; których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Machira, syna Manassesa, z rodziny Manassesa, syna Józefa - a córki jego nazywały się: Machla, Noa, Chogla, Milka i Tirsa,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podeszły córki Selofchada, syna Chefera, syna Gileada, syna Makira, syna Manassesa, syna Józefa.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przyszły córki Selofchada, syna Chefera, który był synem Gileada, a wnukiem Makira, ten zaś był synem Manassesa, syna Józefa. Były to: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Celofchada, syna Chefera - który był synem Gileada, syna Makira a wnuka Manassego - z rodu Manassego, syna Józefa, miały imiona: Machla, Noa, Chogla, Milka i Tirca. Przystąpiły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zbliżyły się córki Celofchada, syna Chefera, syna Gilada, którzy był synem Machira, syna Menaszego z rodzin Menaszego, syna Josefa. Imiona jego córek - Machla, Noa, Chogla, Milka, Tirca.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дочки Салпаада сина Офера, сина Ґалаада, сина Махіра, з роду Манассії, з синів Йосифа, і це їхні імена: Маала і Нуа і Еґла і Мелха і Терса.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Celafchada, syna Chefera, syna Gileada, syna Machyra, syna Menaszy z rodzin Menaszy, syna Josefa. A oto imiona jego córek: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podeszły córki Celofchada, syna Chefera, syna Gileada, syna Machira, syna Manassesa z rodzin Manassesa, syna Józefa. A oto imiona jego córek: Machla, Noa i Chogla, i Milka,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2024-04-29T03:21:02Z</dcterms:modified>
</cp:coreProperties>
</file>