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jej przyjrzysz, to i ty zostaniesz przyłączony do swoich ludzi,* jak został przyłączony twój brat Aaron**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podobnie jak twój brat Aaron, zostaniesz przyłączony do grona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zobaczysz, zostaniesz i ty przyłączony do swego ludu, jak został przyłączony twój brat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oglądasz, przyłączon będziesz do ludu twego i ty, jako jest przyłączony Aaron,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oglądasz, pójdziesz i ty do ludu twego, jako brat twój 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zobaczysz, zostaniesz przyłączony do swoich przodków, podobnie jak twój brat, 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obejrzysz, zostaniesz także i ty przyłączony do swojego ludu, jak został przyłączony twój brat 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zobaczysz, zostaniesz przyłączony do swego ludu, tak samo jak został przyłączony twój brat 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już zobaczysz, wówczas, podobnie jak twój brat Aaron, zostaniesz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już ujrzysz, zostaniesz przyłączony do swego ludu, podobnie jak twój brat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ją zobaczysz, ty też dołączysz do twojego ludu, tak jak dołączył Aharon, twój brat.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побачиш її і переставишся до твого народу і ти, так як переставився твій брат Аарон на горі Ор,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obejrzysz i ty będziesz przyłączony do swojego ludu, jak został przyłączony twój brat Ahron.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zobaczysz, zostaniesz przyłączony do swego ludu, tak jak został przyłączony twój brat Aaron,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swoich ludzi, </w:t>
      </w:r>
      <w:r>
        <w:rPr>
          <w:rtl/>
        </w:rPr>
        <w:t>אֶל־עַּמֶיָך</w:t>
      </w:r>
      <w:r>
        <w:rPr>
          <w:rtl w:val="0"/>
        </w:rPr>
        <w:t xml:space="preserve"> , lub: do swoich przodków; wg G: do swego ludu, πρὸς τὸν λαόν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na górze Hor, por. &lt;x&gt;50 32:50&lt;/x&gt;.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2024-04-28T23:11:45Z</dcterms:modified>
</cp:coreProperties>
</file>