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0"/>
        <w:gridCol w:w="6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Mojżesza: Weź sobie Jozuego, syna Nuna, człowieka, w którym jest Duch,* ** i połóż na nim swoją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duch; (2) człowiek wspaniałego charakteru, właściwej postawy, odpowiedni.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24:13&lt;/x&gt;; &lt;x&gt;40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2024-04-29T00:33:09Z</dcterms:modified>
</cp:coreProperties>
</file>