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Mojżeszem, przed Eleazarem, kapłanem, przed książętami i przed całym zgromadzeniem u wejścia do namiotu spotkania. Powiedziały: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2024-04-29T01:22:03Z</dcterms:modified>
</cp:coreProperties>
</file>