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nim (część) swojej godności* po to, by go słuchali – całe zgromadzenie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też część swej godności,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miał posłuch u wszystkich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 na niego część swojej godności,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słuchało całe zgromadzenie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udzielisz mu zacności swej, aby go słuchało wszystko zgromadzenie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mu przykazania przed oczyma wszystkich i część chwały twojej, aby go słuchało wszystko zgromadzenie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 na niego część twojej godności, by cała społeczność Izraelitów była mu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niego część swojego dostojeństwa, aby mu byli posłuszni wszyscy w zborze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część swojej godności, aby była mu posłuszna cała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część swojej godności, aby cała społeczność Izraelitów była mu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[też] część swojej władzy, ażeby [mu] była posłuszna cała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 mu części promienności [twojego oblicza], żeby całe zgromadzenie synów Jisraela słuchało go, [tak jak słuchało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йому зі слави твоєї, щоби послухались його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niego część twojej godności, aby go słuchał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na niego część swego dostojeństwa, żeby go słuchało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godności, </w:t>
      </w:r>
      <w:r>
        <w:rPr>
          <w:rtl/>
        </w:rPr>
        <w:t>הֹוד</w:t>
      </w:r>
      <w:r>
        <w:rPr>
          <w:rtl w:val="0"/>
        </w:rPr>
        <w:t xml:space="preserve"> (hod), lub: władzy, wpływów, znaczenia, poważania, uznania; wg G: chwały, καὶ δώσεις τῆς δόξης σου ἐπ᾽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2024-04-28T20:41:25Z</dcterms:modified>
</cp:coreProperties>
</file>