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na nim (część) swojej godności* po to, by go słuchali – całe zgromadzenie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godności, </w:t>
      </w:r>
      <w:r>
        <w:rPr>
          <w:rtl/>
        </w:rPr>
        <w:t>הֹוד</w:t>
      </w:r>
      <w:r>
        <w:rPr>
          <w:rtl w:val="0"/>
        </w:rPr>
        <w:t xml:space="preserve"> (hod), lub: władzy, wpływów, znaczenia, poważania, uznania; wg G: chwały, καὶ δώσεις τῆς δόξης σου ἐπ᾽ αὐτόν.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2024-04-29T02:26:30Z</dcterms:modified>
</cp:coreProperties>
</file>