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mu przykazał JAHWE: wziął Jozuego i postawił go przed Eleazarem, kapłanem, i przed całym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2024-04-29T02:24:10Z</dcterms:modified>
</cp:coreProperties>
</file>