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8"/>
        <w:gridCol w:w="2181"/>
        <w:gridCol w:w="264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2024-04-29T00:41:21Z</dcterms:modified>
</cp:coreProperties>
</file>