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miał córki, to dacie jego dziedzictwo jego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2024-04-28T19:24:57Z</dcterms:modified>
</cp:coreProperties>
</file>