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pierwsze (dni) waszych miesięcy składać będziecie jako ofiarę całopalną dla JAHWE dwa młode cielce, jednego barana, siedem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każdego z waszych miesięcy składać będziecie jako ofiarę całopalną dla JAHWE dwa młode cielce,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miesiąca będziecie składać JAHWE całopalenie: dwa młode cielce, jednego barana,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nowiu miesiąców waszych ofiarować będziecie całopalenie Panu, cielców młodych dwa, i barana jednego, baranków rocznych siedem;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księżyca ofiarujecie całopalenie JAHWE: cielców z stada dwu, barana jednego, baranków rocznych siedm niepokalanych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waszego miesiąca macie złożyć Panu na całopalenie: dwa młode cielce,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pierwszy dzień każdego waszego miesiąca złożycie Panu na ofiarę całopalną dwa cielce, jednego barana i siedem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każdego waszego miesiąca powinniście złożyć JAHWE na ofiarę całopalną: dwa cielce, barana i siedmioro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miesiąca macie złożyć jako ofiarę całopalną dla JAHWE dwa młode cielce, jednego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wszystkie pierwsze dni waszych miesięcy macie złożyć na całopalenie dla Jahwe: dwa młode cielce,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każdego nowego miesiąca przybliżycie w oddaniu: jako oddanie wstępujące [ola] dla Boga dwa młode byki, jednego barana i siedem baranów pierwszorocznych, [wszystkie] doskonałe,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новомісяці принесете цілопалення Господеві, двох телят з волів і одного барана, сім однолітних ягнят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nowiu waszych miesięcy będziecie przynosić WIEKUISTEMU na całopalenie: Dwa młode cielce, jednego barana, siedem zdrowych, rocznych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na początku każdego z waszych miesięcy będziecie składać jako całopalenie dla JAHWE dwa młode byki i jednego barana, siedem zdrowych, rocznych baranków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2024-05-01T14:09:29Z</dcterms:modified>
</cp:coreProperties>
</file>