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pierwsze (dni) waszych miesięcy składać będziecie jako ofiarę całopalną dla JAHWE dwa młode cielce, jednego barana, siedem rocznych baranków bez skazy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2024-05-01T18:43:39Z</dcterms:modified>
</cp:coreProperties>
</file>