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(Ofiary) podobne do tych będziecie przygotowywać codziennie przez siedem dni. Jest to pokarm wdzięcznego daru, woń przyjemna dla JAHWE. Będzie się to składać oprócz stałej ofiary całopalnej wraz z jej ofiarą z płynów.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2024-05-01T22:28:58Z</dcterms:modified>
</cp:coreProperties>
</file>