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przygotowywać oprócz stałej ofiary całopalnej wraz z jej ofiarą z pokarmów – mają być u was bez skazy – i z ich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będziecie przygotowywać oprócz stałej ofiary całopalnej — ze zwierząt bez skazy — wraz z odpowiednimi ofiarami z pokarmów oraz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składać oprócz nieustannego całopalenia i jego ofiary pokarmowej, które mają być bez skazy, wraz z ich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całopalenia ustawicznego i ofiary śniednej jego ofiarować to będziecie; te rzeczy zupełne niech wam będą, i z mokremi ofiarami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Niepokalane ofiarujecie wszytkie i z ich mokremi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macie złożyć w ofierze oprócz codziennego całopalenia i przynależnej do niego ofiary pokarmowej i 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składać oprócz stałej ofiary całopalnej oraz jej ofiary z pokarmów. Mają być u was bez skazy wraz z ich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je złożyć niezależnie od nieustannej ofiary całopalnej wraz z przepisaną ofiarą pokarmową i ich ofiarami płynnymi. Zwierzęta winny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to wszystko w ofierze, oprócz nieustannego całopalenia i dołączanej do niego ofiary pokarmowej i płynnej. Zwierzęta będą bez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Ofiarujecie to niezależnie od nieustannego całopalenia i związanej z nim ofiary z pokarmów. Wybierzecie [zwierzęta] bez żadnej skazy, razem z należącymi do nich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to oprócz nieustannego oddania wstępującego [olat hatamid] i jego [towarzyszącego] oddania hołdowniczego [mincha]. Te [oddania] dla was, a także [wino] ich darów wylania, będą [z produktów] doskonałej [jakości].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постійного цілопалення. І принесете мені їхню жертву і їхні напитики, будуть у вас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przygotowywać oprócz ustawicznego całopalenia oraz jego ofiary z pokarmów. Niech będą u was zdrowe, do tego z zalewkami.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je oprócz ustawicznego całopalenia i jego ofiary zbożowej. Mają one być zdrowe, według waszej oceny, wraz z ich ofiarami płynnymi.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2024-05-01T14:35:13Z</dcterms:modified>
</cp:coreProperties>
</file>