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stała ofiara całopalna przygotowywana (już) na górze Synaj jako przyjemna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stała ofiara całopalna składana od czasów pobytu u podnóża góry Synaj na miłą woń i jako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 całopalenie, które ustalono na górze Synaj jako miłą woń,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całopalenie ustawiczne, jakie było sprawowane na górze Synaj na wdzięczną wonność; ognista to ofiara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ustawiczne jest, któreście ofiarowali na górze Synaj na wonność przewdzięczną zapału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ustawiczne całopalenie, które już na górze Synaj składano Panu jako miłą woń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stała ofiara całopalna złożona już ongiś na górze Synaj jako woń przyjemna ofiary ogniowej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nieustanna ofiara całopalna, którą składano już na górze Synaj, jako miłą woń,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nieustanne całopalenie, które już u podnóża góry Synaj składano JAHWE jako miłą woń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nieustanne całopalenie, złożone [już] u stóp góry Synaj jako przyjemna woń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nieustanne oddanie wstępujące [ola], [jak] to, które było złożone na górze Synaj na kojący zapach,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Постійне всепалення, яке було на Синайській горі, на милий запах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całopalenie ustawiczne, spełnione przy górze Synaj, na przyjemny zapach, na ofiarę ogniową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ustawiczne całopalenie, które złożono przy górze Synaj jako kojącą woń, ofiarę ogniową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2024-05-01T14:14:28Z</dcterms:modified>
</cp:coreProperties>
</file>