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ofiarą z płynów ma być jedna czwarta hinu na jednego baranka; ofiarę z płynów, z mocnego napoju,* wylej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mocnego napoju, ׁ</w:t>
      </w:r>
      <w:r>
        <w:rPr>
          <w:rtl/>
        </w:rPr>
        <w:t>שֵכָר</w:t>
      </w:r>
      <w:r>
        <w:rPr>
          <w:rtl w:val="0"/>
        </w:rPr>
        <w:t xml:space="preserve"> (szechar), lub: z piwa.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2024-05-01T14:58:28Z</dcterms:modified>
</cp:coreProperties>
</file>