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pokolenia* Aarona i Mojżesza** w dniu, gdy JAHWE przemawiał do Mojżesza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pokolenia, ּ</w:t>
      </w:r>
      <w:r>
        <w:rPr>
          <w:rtl/>
        </w:rPr>
        <w:t>תֹולְדֹת</w:t>
      </w:r>
      <w:r>
        <w:rPr>
          <w:rtl w:val="0"/>
        </w:rPr>
        <w:t xml:space="preserve"> , lub: dzieje.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Przypadek  uogólnienia;  nie  ma  mowy o Mojżeszu.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2024-04-29T08:19:33Z</dcterms:modified>
</cp:coreProperties>
</file>