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zaś i jego synów ustanowisz, aby strzegli* swego kapłaństwa, obcy zaś, który by się zbliżył,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aby strzegli, </w:t>
      </w:r>
      <w:r>
        <w:rPr>
          <w:rtl/>
        </w:rPr>
        <w:t>וְׁשָמְרּו</w:t>
      </w:r>
      <w:r>
        <w:rPr>
          <w:rtl w:val="0"/>
        </w:rPr>
        <w:t xml:space="preserve"> , lub: sprawowali.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2024-04-29T11:36:21Z</dcterms:modified>
</cp:coreProperties>
</file>