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byli synami Lewiego według swoich imion: Gerszon i Kehat,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według swoich imion byli: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synów Lewiego te imiona: Gerson, i Kaat, i Merary.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nalezieni są synowie Lewi po imionach swych: Gerson i Kaat,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Lewiego według swoich imion: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imiona synów Lewiego były następujące: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Lewiego są następujące: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synowie Lewiego według ich imion: Gerszon, Kehat i Merari.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були сини Левія за їхніми іменами: Ґедсон, Каат і Мерарі.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Lewiego według ich imion: Gerszon, Kehath i Merary.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Lewiego według swych imion: Gerszon i Kehat, i Merari.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2024-04-29T10:00:30Z</dcterms:modified>
</cp:coreProperties>
</file>