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wodzem domu ojca Gerszonitów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domu ojca Gersonitów: Elijazaf, i syn Laelów.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hetmanem Eliasaf, synem Lael.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rodu Gerszona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Gerszona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Gerszonitów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Gerszonitów był Eljasaf,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Gerszonitów - Eljasaf, syn Laela.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родини племени Ґедсона Елісаф син Лаїла.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Gerszonitów był Eliasaf, syn Laela.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2024-04-29T13:08:48Z</dcterms:modified>
</cp:coreProperties>
</file>