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będą obozowały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rozbiją obóz po południowej stronie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familije synów Kaatowych kłaść się będą obozem po bok przybytku ku południowi;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położą się obozem na południową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Kehatytów rozbijały namioty od strony południowej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obozować będą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rozbijały namioty od strony południowej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rozbijały namioty obok świętego mieszkania, od strony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Kehatytów obozowały wzdłuż bocznej ściany Przybytku, po stronie południowej.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Rodziny potomków Kehata będą obozowały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Племена синів Каата отаборяться зі сторони шатра до півдня,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Kehatha będą stawać obozem po stronie Przybytku ku południowi.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synów Kehata obozowały od strony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2024-04-29T08:31:22Z</dcterms:modified>
</cp:coreProperties>
</file>