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0"/>
        <w:gridCol w:w="68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ich strażą będzie skrzynia, stół, świecznik, ołtarze,* święte sprzęty potrzebne do pełnienia służby i kotara wraz z jej oprzyrządowaniem.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ołtarz, lp.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2024-04-29T08:51:39Z</dcterms:modified>
</cp:coreProperties>
</file>