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rodzin Merarytów będzie Suriel, syn Abichaila. Obozować oni będą po północnej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2024-04-29T13:26:28Z</dcterms:modified>
</cp:coreProperties>
</file>