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przybytkiem, po stronie wschodniej,* przed namiotem spotkania, od wschodu, obozować będą Mojżesz i Aaron oraz jego synowie, pełniący straż w (miejscu) świętym w (zastępstwie) synów Izraela;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 przybytkiem,  po  stronie  wschodniej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2024-04-29T11:53:38Z</dcterms:modified>
</cp:coreProperties>
</file>