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Aaron* według ich rodzin, zgodnie z poleceniem JAHWE, wszystkich mężczyzn, w (wieku) od (jednego) miesiąca wzwyż, było dwadzieścia dwa tysiące.**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Aaron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 być 22.300.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2024-04-29T08:04:17Z</dcterms:modified>
</cp:coreProperties>
</file>